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33 комбінованого типу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Героїв Праці, 36-Г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B0009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9-003272-a" w:history="1">
        <w:r w:rsidR="008A1873" w:rsidRPr="008A1873">
          <w:rPr>
            <w:rFonts w:ascii="Times New Roman" w:eastAsia="Times New Roman" w:hAnsi="Times New Roman"/>
            <w:sz w:val="28"/>
            <w:szCs w:val="28"/>
            <w:lang w:eastAsia="ru-RU"/>
          </w:rPr>
          <w:t>UA-2021-12-09-003272-a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33 комбінованого типу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8A1873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з визначення вартості будівництва» та «Настанова </w:t>
      </w:r>
      <w:r w:rsidR="008A1873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 xml:space="preserve">з визначення вартості проектних, науково-проектних, вишукувальних робіт </w:t>
      </w:r>
      <w:r w:rsidR="008A1873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262 015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262 015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B0009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A1873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14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9-003272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108</cp:revision>
  <cp:lastPrinted>2021-03-22T13:14:00Z</cp:lastPrinted>
  <dcterms:created xsi:type="dcterms:W3CDTF">2021-03-17T12:08:00Z</dcterms:created>
  <dcterms:modified xsi:type="dcterms:W3CDTF">2021-12-09T10:14:00Z</dcterms:modified>
</cp:coreProperties>
</file>